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Андрусенко Гульнары </w:t>
      </w:r>
      <w:r>
        <w:rPr>
          <w:rFonts w:ascii="Times New Roman" w:eastAsia="Times New Roman" w:hAnsi="Times New Roman" w:cs="Times New Roman"/>
          <w:sz w:val="28"/>
          <w:szCs w:val="28"/>
        </w:rPr>
        <w:t>Гизаровны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3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Style w:val="cat-UserDefinedgrp-2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0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Андрусенко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Андрусенко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Андрусенко Г.Г.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Андрусенко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Андрусенко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Андрусенко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Андрусенко Гульнар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Гизаровн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OrganizationNamegrp-20rplc-11">
    <w:name w:val="cat-OrganizationName grp-20 rplc-11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ExternalSystemDefinedgrp-21rplc-14">
    <w:name w:val="cat-ExternalSystemDefined grp-21 rplc-14"/>
    <w:basedOn w:val="DefaultParagraphFont"/>
  </w:style>
  <w:style w:type="character" w:customStyle="1" w:styleId="cat-OrganizationNamegrp-20rplc-15">
    <w:name w:val="cat-OrganizationName grp-20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